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415006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Аксайского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Истоминская ООШ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Краснова И.Н.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Краснов О.Г.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589810)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х.Истомино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2023г.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4150065" w:id="5"/>
    <w:p>
      <w:pPr>
        <w:sectPr>
          <w:pgSz w:w="11906" w:h="16383" w:orient="portrait"/>
        </w:sectPr>
      </w:pPr>
    </w:p>
    <w:bookmarkEnd w:id="5"/>
    <w:bookmarkEnd w:id="0"/>
    <w:bookmarkStart w:name="block-415006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4150064" w:id="8"/>
    <w:p>
      <w:pPr>
        <w:sectPr>
          <w:pgSz w:w="11906" w:h="16383" w:orient="portrait"/>
        </w:sectPr>
      </w:pPr>
    </w:p>
    <w:bookmarkEnd w:id="8"/>
    <w:bookmarkEnd w:id="6"/>
    <w:bookmarkStart w:name="block-415005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4150059" w:id="10"/>
    <w:p>
      <w:pPr>
        <w:sectPr>
          <w:pgSz w:w="11906" w:h="16383" w:orient="portrait"/>
        </w:sectPr>
      </w:pPr>
    </w:p>
    <w:bookmarkEnd w:id="10"/>
    <w:bookmarkEnd w:id="9"/>
    <w:bookmarkStart w:name="block-4150060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4150060" w:id="13"/>
    <w:p>
      <w:pPr>
        <w:sectPr>
          <w:pgSz w:w="11906" w:h="16383" w:orient="portrait"/>
        </w:sectPr>
      </w:pPr>
    </w:p>
    <w:bookmarkEnd w:id="13"/>
    <w:bookmarkEnd w:id="11"/>
    <w:bookmarkStart w:name="block-415006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150061" w:id="15"/>
    <w:p>
      <w:pPr>
        <w:sectPr>
          <w:pgSz w:w="16383" w:h="11906" w:orient="landscape"/>
        </w:sectPr>
      </w:pPr>
    </w:p>
    <w:bookmarkEnd w:id="15"/>
    <w:bookmarkEnd w:id="14"/>
    <w:bookmarkStart w:name="block-4150062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8"/>
        <w:gridCol w:w="2560"/>
        <w:gridCol w:w="1218"/>
        <w:gridCol w:w="2220"/>
        <w:gridCol w:w="2360"/>
        <w:gridCol w:w="1817"/>
        <w:gridCol w:w="2861"/>
      </w:tblGrid>
      <w:tr>
        <w:trPr>
          <w:trHeight w:val="300" w:hRule="atLeast"/>
          <w:trHeight w:val="144" w:hRule="atLeast"/>
        </w:trPr>
        <w:tc>
          <w:tcPr>
            <w:tcW w:w="3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10"/>
        <w:gridCol w:w="3040"/>
        <w:gridCol w:w="1135"/>
        <w:gridCol w:w="2125"/>
        <w:gridCol w:w="2271"/>
        <w:gridCol w:w="1748"/>
        <w:gridCol w:w="2765"/>
      </w:tblGrid>
      <w:tr>
        <w:trPr>
          <w:trHeight w:val="300" w:hRule="atLeast"/>
          <w:trHeight w:val="144" w:hRule="atLeast"/>
        </w:trPr>
        <w:tc>
          <w:tcPr>
            <w:tcW w:w="3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8"/>
        <w:gridCol w:w="2560"/>
        <w:gridCol w:w="1218"/>
        <w:gridCol w:w="2220"/>
        <w:gridCol w:w="2360"/>
        <w:gridCol w:w="1817"/>
        <w:gridCol w:w="2861"/>
      </w:tblGrid>
      <w:tr>
        <w:trPr>
          <w:trHeight w:val="300" w:hRule="atLeast"/>
          <w:trHeight w:val="144" w:hRule="atLeast"/>
        </w:trPr>
        <w:tc>
          <w:tcPr>
            <w:tcW w:w="3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150062" w:id="17"/>
    <w:p>
      <w:pPr>
        <w:sectPr>
          <w:pgSz w:w="16383" w:h="11906" w:orient="landscape"/>
        </w:sectPr>
      </w:pPr>
    </w:p>
    <w:bookmarkEnd w:id="17"/>
    <w:bookmarkEnd w:id="16"/>
    <w:bookmarkStart w:name="block-4150063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8f63327-de1a-4627-a256-8545dcca3d8e" w:id="1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a3988093-b880-493b-8f1c-a7e3f3b642d5" w:id="20"/>
      <w:r>
        <w:rPr>
          <w:rFonts w:ascii="Times New Roman" w:hAnsi="Times New Roman"/>
          <w:b w:val="false"/>
          <w:i w:val="false"/>
          <w:color w:val="000000"/>
          <w:sz w:val="28"/>
        </w:rPr>
        <w:t>https://www.yaklass.ru/p/veroyatnost-i-statistika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69d17760-19f2-48fc-b551-840656d5e70d" w:id="21"/>
      <w:r>
        <w:rPr>
          <w:rFonts w:ascii="Times New Roman" w:hAnsi="Times New Roman"/>
          <w:b w:val="false"/>
          <w:i w:val="false"/>
          <w:color w:val="000000"/>
          <w:sz w:val="28"/>
        </w:rPr>
        <w:t>https://www.yaklass.ru/p/veroyatnost-i-statistika</w:t>
      </w:r>
      <w:bookmarkEnd w:id="2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4150063" w:id="22"/>
    <w:p>
      <w:pPr>
        <w:sectPr>
          <w:pgSz w:w="11906" w:h="16383" w:orient="portrait"/>
        </w:sectPr>
      </w:pPr>
    </w:p>
    <w:bookmarkEnd w:id="22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